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05-593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Петрова Эдуарда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ООО «Агроторг» продавцом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Петров Э.С.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по месту жительства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>должностного лица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86293174/7297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Петров Э.С.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правонарушения не оспаривал, пояснил, что штраф своев</w:t>
      </w:r>
      <w:r>
        <w:rPr>
          <w:rFonts w:ascii="Times New Roman" w:eastAsia="Times New Roman" w:hAnsi="Times New Roman" w:cs="Times New Roman"/>
        </w:rPr>
        <w:t>ременно не опла</w:t>
      </w:r>
      <w:r>
        <w:rPr>
          <w:rFonts w:ascii="Times New Roman" w:eastAsia="Times New Roman" w:hAnsi="Times New Roman" w:cs="Times New Roman"/>
        </w:rPr>
        <w:t xml:space="preserve">тил, </w:t>
      </w:r>
      <w:r>
        <w:rPr>
          <w:rFonts w:ascii="Times New Roman" w:eastAsia="Times New Roman" w:hAnsi="Times New Roman" w:cs="Times New Roman"/>
        </w:rPr>
        <w:t>так как постановление не получил. Штраф им оплачен в марте 2024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Петров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Э.С.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Должностным лицом МО МВД России «Ханты-Мансийский» 15.11.2023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86293174/7297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Петровым Э.С.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263715/1671</w:t>
      </w:r>
      <w:r>
        <w:rPr>
          <w:rFonts w:ascii="Times New Roman" w:eastAsia="Times New Roman" w:hAnsi="Times New Roman" w:cs="Times New Roman"/>
        </w:rPr>
        <w:t xml:space="preserve"> от 02.03.2024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86293174/7297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объяснением Петрова Э.С. от 02.03.2024, согласно которому штраф оплатить забыл.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Петрова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Петрова Эдуарда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0412365400725005932420116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